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2457FD">
      <w:bookmarkStart w:id="0" w:name="_GoBack"/>
      <w:bookmarkEnd w:id="0"/>
      <w:r>
        <w:t>Synopsis:</w:t>
      </w:r>
    </w:p>
    <w:p w:rsidR="00A77B3E" w:rsidRDefault="002457FD"/>
    <w:p w:rsidR="00A77B3E" w:rsidRDefault="002457FD">
      <w:r>
        <w:t>LMNO will be reworking the existing co-op evaluation forms used by students and faculty at RIT and by the employers of the students. The existing system has garnered negative comments from users due to slow response times, time-outs, and general</w:t>
      </w:r>
      <w:r>
        <w:t xml:space="preserve"> lack of usability. We wish to address these concerns in our re-working as well as making the system more cohesive, integrating the added functionality with the core system. Our intention is to create a far more positive experience for the users; quicker s</w:t>
      </w:r>
      <w:r>
        <w:t>ubmissions, intuitive layout, quick editing within the browser window, and reliable automation tools for sending notifications. During the 20 week process, we will review and familiarize ourselves with the functionality of the existing system and use it as</w:t>
      </w:r>
      <w:r>
        <w:t xml:space="preserve"> a model for the new system. We will have access to old data for testing purposes and full admin abilities to learn the ins and outs of the system. Certain team members may have less familiarity with the programming language C# or the back-end of the co-op</w:t>
      </w:r>
      <w:r>
        <w:t xml:space="preserve"> evaluation process, creating a learning curve early in the first quarter. Weekly meetings with our project sponsor, Jim Bondi, will occur on Thursdays at 4pm, occasionally including our coach, Daniel Krutz, or any RIT faculty that would like to share thei</w:t>
      </w:r>
      <w:r>
        <w:t>r thoughts on the system.</w:t>
      </w:r>
    </w:p>
    <w:p w:rsidR="00A77B3E" w:rsidRDefault="002457FD"/>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4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Leight</dc:creator>
  <cp:lastModifiedBy>Jonathon Leight</cp:lastModifiedBy>
  <cp:revision>2</cp:revision>
  <cp:lastPrinted>1601-01-01T00:00:00Z</cp:lastPrinted>
  <dcterms:created xsi:type="dcterms:W3CDTF">2011-12-21T01:41:00Z</dcterms:created>
  <dcterms:modified xsi:type="dcterms:W3CDTF">2011-12-21T01:41:00Z</dcterms:modified>
</cp:coreProperties>
</file>